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6D19" w14:textId="77777777" w:rsidR="00846D0E" w:rsidRPr="00E809CE" w:rsidRDefault="00E83DC7" w:rsidP="00E809CE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09CE">
        <w:rPr>
          <w:rFonts w:ascii="Times New Roman" w:hAnsi="Times New Roman"/>
          <w:sz w:val="28"/>
          <w:szCs w:val="28"/>
        </w:rPr>
        <w:t>Голові Миколаївської обласної ради</w:t>
      </w:r>
    </w:p>
    <w:p w14:paraId="5796348B" w14:textId="77777777" w:rsidR="00E83DC7" w:rsidRPr="00E809CE" w:rsidRDefault="00246621" w:rsidP="00E809CE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09CE">
        <w:rPr>
          <w:rFonts w:ascii="Times New Roman" w:hAnsi="Times New Roman"/>
          <w:sz w:val="28"/>
          <w:szCs w:val="28"/>
        </w:rPr>
        <w:t xml:space="preserve">Ганні ЗАМАЗЄЄВІЙ </w:t>
      </w:r>
    </w:p>
    <w:p w14:paraId="386A97E1" w14:textId="77777777" w:rsidR="00691D1F" w:rsidRPr="00E809CE" w:rsidRDefault="00E83DC7" w:rsidP="00E809CE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09CE">
        <w:rPr>
          <w:rFonts w:ascii="Times New Roman" w:hAnsi="Times New Roman"/>
          <w:sz w:val="28"/>
          <w:szCs w:val="28"/>
        </w:rPr>
        <w:t>______________________________</w:t>
      </w:r>
    </w:p>
    <w:p w14:paraId="6C517557" w14:textId="77777777" w:rsidR="00691D1F" w:rsidRPr="00E809CE" w:rsidRDefault="00E83DC7" w:rsidP="00E809CE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09CE">
        <w:rPr>
          <w:rFonts w:ascii="Times New Roman" w:hAnsi="Times New Roman"/>
          <w:sz w:val="28"/>
          <w:szCs w:val="28"/>
        </w:rPr>
        <w:t>_</w:t>
      </w:r>
      <w:r w:rsidR="00846D0E" w:rsidRPr="00E809CE">
        <w:rPr>
          <w:rFonts w:ascii="Times New Roman" w:hAnsi="Times New Roman"/>
          <w:sz w:val="28"/>
          <w:szCs w:val="28"/>
        </w:rPr>
        <w:t>_____________________________</w:t>
      </w:r>
    </w:p>
    <w:p w14:paraId="0C0F8C4F" w14:textId="77777777" w:rsidR="00846D0E" w:rsidRPr="00E809CE" w:rsidRDefault="00E809CE" w:rsidP="00E809CE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46D0E" w:rsidRPr="00E809CE">
        <w:rPr>
          <w:rFonts w:ascii="Times New Roman" w:hAnsi="Times New Roman"/>
          <w:sz w:val="24"/>
          <w:szCs w:val="24"/>
        </w:rPr>
        <w:t>(прізвище, ім’я та по батькові особи)</w:t>
      </w:r>
    </w:p>
    <w:p w14:paraId="4B86765C" w14:textId="77777777" w:rsidR="00691D1F" w:rsidRDefault="00691D1F" w:rsidP="00E809C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778217" w14:textId="77777777" w:rsidR="00E809CE" w:rsidRPr="00E809CE" w:rsidRDefault="00E809CE" w:rsidP="00E809C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C65798" w14:textId="77777777" w:rsidR="00E809CE" w:rsidRPr="00E809CE" w:rsidRDefault="00846D0E" w:rsidP="00E809C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809CE">
        <w:rPr>
          <w:rFonts w:ascii="Times New Roman" w:hAnsi="Times New Roman"/>
          <w:b/>
          <w:bCs/>
          <w:sz w:val="28"/>
          <w:szCs w:val="28"/>
        </w:rPr>
        <w:t>ЗАЯВА</w:t>
      </w:r>
    </w:p>
    <w:p w14:paraId="6B1B0E47" w14:textId="77777777" w:rsidR="00846D0E" w:rsidRPr="00E809CE" w:rsidRDefault="00846D0E" w:rsidP="00E809C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9CE">
        <w:rPr>
          <w:rFonts w:ascii="Times New Roman" w:hAnsi="Times New Roman"/>
          <w:b/>
          <w:bCs/>
          <w:sz w:val="28"/>
          <w:szCs w:val="28"/>
        </w:rPr>
        <w:t>про проведення перевірки, передбаченої Законом України “Про очищення влади”</w:t>
      </w:r>
    </w:p>
    <w:p w14:paraId="07FF97A4" w14:textId="77777777" w:rsidR="00846D0E" w:rsidRDefault="00846D0E" w:rsidP="00846D0E">
      <w:pPr>
        <w:pStyle w:val="a3"/>
        <w:ind w:firstLine="649"/>
        <w:jc w:val="both"/>
        <w:rPr>
          <w:rFonts w:ascii="Times New Roman" w:hAnsi="Times New Roman"/>
          <w:sz w:val="24"/>
          <w:szCs w:val="24"/>
        </w:rPr>
      </w:pPr>
    </w:p>
    <w:p w14:paraId="73691AB5" w14:textId="77777777" w:rsidR="00846D0E" w:rsidRPr="003A6CB2" w:rsidRDefault="00846D0E" w:rsidP="003A6CB2">
      <w:pPr>
        <w:pStyle w:val="a3"/>
        <w:spacing w:before="0"/>
        <w:ind w:firstLine="649"/>
        <w:jc w:val="both"/>
        <w:rPr>
          <w:rFonts w:ascii="Times New Roman" w:hAnsi="Times New Roman"/>
          <w:sz w:val="28"/>
          <w:szCs w:val="28"/>
          <w:u w:val="single"/>
        </w:rPr>
      </w:pPr>
      <w:r w:rsidRPr="003A6CB2">
        <w:rPr>
          <w:rFonts w:ascii="Times New Roman" w:hAnsi="Times New Roman"/>
          <w:sz w:val="28"/>
          <w:szCs w:val="28"/>
          <w:u w:val="single"/>
        </w:rPr>
        <w:t>Я,__________________________________________________________,</w:t>
      </w:r>
    </w:p>
    <w:p w14:paraId="2232916F" w14:textId="77777777" w:rsidR="00846D0E" w:rsidRPr="00E83DC7" w:rsidRDefault="00846D0E" w:rsidP="00E83DC7">
      <w:pPr>
        <w:pStyle w:val="a3"/>
        <w:spacing w:before="0"/>
        <w:ind w:firstLine="646"/>
        <w:jc w:val="center"/>
        <w:rPr>
          <w:rFonts w:ascii="Times New Roman" w:hAnsi="Times New Roman"/>
          <w:sz w:val="22"/>
          <w:szCs w:val="22"/>
        </w:rPr>
      </w:pPr>
      <w:r w:rsidRPr="00E83DC7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14:paraId="09021696" w14:textId="77777777" w:rsidR="00846D0E" w:rsidRPr="00E83DC7" w:rsidRDefault="00846D0E" w:rsidP="00E83DC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83DC7">
        <w:rPr>
          <w:rFonts w:ascii="Times New Roman" w:hAnsi="Times New Roman"/>
          <w:sz w:val="28"/>
          <w:szCs w:val="28"/>
        </w:rPr>
        <w:t xml:space="preserve">відповідно до </w:t>
      </w:r>
      <w:r w:rsidR="00AA79BC" w:rsidRPr="00E83DC7">
        <w:rPr>
          <w:rStyle w:val="st42"/>
          <w:rFonts w:ascii="Times New Roman" w:hAnsi="Times New Roman"/>
          <w:sz w:val="28"/>
          <w:szCs w:val="28"/>
        </w:rPr>
        <w:t>статей 4 і 6</w:t>
      </w:r>
      <w:r w:rsidRPr="00E83DC7">
        <w:rPr>
          <w:rFonts w:ascii="Times New Roman" w:hAnsi="Times New Roman"/>
          <w:sz w:val="28"/>
          <w:szCs w:val="28"/>
        </w:rPr>
        <w:t xml:space="preserve">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14:paraId="30292201" w14:textId="77777777" w:rsidR="00846D0E" w:rsidRPr="00E83DC7" w:rsidRDefault="00AA79BC" w:rsidP="00E83DC7">
      <w:pPr>
        <w:pStyle w:val="a3"/>
        <w:spacing w:before="0"/>
        <w:ind w:firstLine="649"/>
        <w:jc w:val="both"/>
        <w:rPr>
          <w:rFonts w:ascii="Times New Roman" w:hAnsi="Times New Roman"/>
          <w:color w:val="000000"/>
          <w:sz w:val="28"/>
          <w:szCs w:val="28"/>
        </w:rPr>
      </w:pPr>
      <w:r w:rsidRPr="00E83DC7">
        <w:rPr>
          <w:rStyle w:val="st42"/>
          <w:rFonts w:ascii="Times New Roman" w:hAnsi="Times New Roman"/>
          <w:sz w:val="28"/>
          <w:szCs w:val="28"/>
        </w:rPr>
        <w:t xml:space="preserve">Декларацію особи, уповноваженої на виконання функцій держави або місцевого самоврядування, за _________ рік подано відповідно до вимог </w:t>
      </w:r>
      <w:r w:rsidRPr="00E83DC7">
        <w:rPr>
          <w:rStyle w:val="st910"/>
          <w:rFonts w:ascii="Times New Roman" w:hAnsi="Times New Roman"/>
          <w:color w:val="000000"/>
          <w:sz w:val="28"/>
          <w:szCs w:val="28"/>
        </w:rPr>
        <w:t>розділу VII</w:t>
      </w:r>
      <w:r w:rsidRPr="00E83DC7">
        <w:rPr>
          <w:rStyle w:val="st42"/>
          <w:rFonts w:ascii="Times New Roman" w:hAnsi="Times New Roman"/>
          <w:sz w:val="28"/>
          <w:szCs w:val="28"/>
        </w:rPr>
        <w:t xml:space="preserve"> Закону України “Про запобігання корупції”</w:t>
      </w:r>
      <w:r w:rsidR="00846D0E" w:rsidRPr="00E83DC7">
        <w:rPr>
          <w:rFonts w:ascii="Times New Roman" w:hAnsi="Times New Roman"/>
          <w:color w:val="000000"/>
          <w:sz w:val="28"/>
          <w:szCs w:val="28"/>
        </w:rPr>
        <w:t>.</w:t>
      </w:r>
    </w:p>
    <w:p w14:paraId="350A4BF8" w14:textId="77777777" w:rsidR="00846D0E" w:rsidRPr="00E83DC7" w:rsidRDefault="00846D0E" w:rsidP="00E83D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83DC7">
        <w:rPr>
          <w:rFonts w:ascii="Times New Roman" w:hAnsi="Times New Roman"/>
          <w:sz w:val="28"/>
          <w:szCs w:val="28"/>
        </w:rPr>
        <w:t>Надаю згоду на:</w:t>
      </w:r>
    </w:p>
    <w:p w14:paraId="67112722" w14:textId="77777777" w:rsidR="00846D0E" w:rsidRPr="00E83DC7" w:rsidRDefault="00846D0E" w:rsidP="00E83D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83DC7">
        <w:rPr>
          <w:rFonts w:ascii="Times New Roman" w:hAnsi="Times New Roman"/>
          <w:sz w:val="28"/>
          <w:szCs w:val="28"/>
        </w:rPr>
        <w:t>проходження перевірки;</w:t>
      </w:r>
    </w:p>
    <w:p w14:paraId="18172C7B" w14:textId="77777777" w:rsidR="00846D0E" w:rsidRPr="00E83DC7" w:rsidRDefault="00846D0E" w:rsidP="00E83DC7">
      <w:pPr>
        <w:pStyle w:val="a3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E83DC7">
        <w:rPr>
          <w:rFonts w:ascii="Times New Roman" w:hAnsi="Times New Roman"/>
          <w:sz w:val="28"/>
          <w:szCs w:val="28"/>
        </w:rPr>
        <w:t>оприлюднення відомостей щодо себе відповідно до вимог Закону України “Про очищення влади”*.</w:t>
      </w:r>
    </w:p>
    <w:p w14:paraId="4C121817" w14:textId="77777777" w:rsidR="00846D0E" w:rsidRPr="00846D0E" w:rsidRDefault="00846D0E" w:rsidP="00846D0E">
      <w:pPr>
        <w:pStyle w:val="a3"/>
        <w:spacing w:before="240" w:line="228" w:lineRule="auto"/>
        <w:ind w:left="1701" w:hanging="1134"/>
        <w:jc w:val="both"/>
        <w:rPr>
          <w:rFonts w:ascii="Times New Roman" w:hAnsi="Times New Roman"/>
          <w:sz w:val="24"/>
          <w:szCs w:val="24"/>
        </w:rPr>
      </w:pPr>
      <w:r w:rsidRPr="00E83DC7">
        <w:rPr>
          <w:rFonts w:ascii="Times New Roman" w:hAnsi="Times New Roman"/>
          <w:sz w:val="28"/>
          <w:szCs w:val="28"/>
        </w:rPr>
        <w:t>Додаток</w:t>
      </w:r>
      <w:r w:rsidRPr="00846D0E">
        <w:rPr>
          <w:rFonts w:ascii="Times New Roman" w:hAnsi="Times New Roman"/>
          <w:sz w:val="24"/>
          <w:szCs w:val="24"/>
        </w:rPr>
        <w:t xml:space="preserve">: </w:t>
      </w:r>
      <w:r w:rsidR="00AA79BC">
        <w:rPr>
          <w:rFonts w:ascii="Times New Roman" w:hAnsi="Times New Roman"/>
          <w:sz w:val="24"/>
          <w:szCs w:val="24"/>
        </w:rPr>
        <w:t xml:space="preserve"> </w:t>
      </w:r>
      <w:r w:rsidRPr="00846D0E">
        <w:rPr>
          <w:rFonts w:ascii="Times New Roman" w:hAnsi="Times New Roman"/>
          <w:sz w:val="24"/>
          <w:szCs w:val="24"/>
        </w:rPr>
        <w:t xml:space="preserve">копії, засвідчені підписом </w:t>
      </w:r>
      <w:r w:rsidR="00AA79BC" w:rsidRPr="00AA79BC">
        <w:rPr>
          <w:rStyle w:val="st42"/>
          <w:rFonts w:ascii="Times New Roman" w:hAnsi="Times New Roman"/>
          <w:sz w:val="24"/>
          <w:szCs w:val="24"/>
        </w:rPr>
        <w:t>керівника служби управління персоналом</w:t>
      </w:r>
      <w:r w:rsidRPr="00846D0E">
        <w:rPr>
          <w:rFonts w:ascii="Times New Roman" w:hAnsi="Times New Roman"/>
          <w:sz w:val="24"/>
          <w:szCs w:val="24"/>
        </w:rPr>
        <w:t xml:space="preserve"> і скріплені печаткою:</w:t>
      </w:r>
    </w:p>
    <w:p w14:paraId="6D33070A" w14:textId="77777777" w:rsidR="00846D0E" w:rsidRPr="00AA79BC" w:rsidRDefault="00AA79BC" w:rsidP="00846D0E">
      <w:pPr>
        <w:pStyle w:val="a3"/>
        <w:spacing w:before="60" w:line="228" w:lineRule="auto"/>
        <w:ind w:left="1694" w:firstLine="0"/>
        <w:jc w:val="both"/>
        <w:rPr>
          <w:rFonts w:ascii="Times New Roman" w:hAnsi="Times New Roman"/>
          <w:sz w:val="24"/>
          <w:szCs w:val="24"/>
        </w:rPr>
      </w:pPr>
      <w:r w:rsidRPr="00AA79BC">
        <w:rPr>
          <w:rStyle w:val="st42"/>
          <w:rFonts w:ascii="Times New Roman" w:hAnsi="Times New Roman"/>
          <w:sz w:val="24"/>
          <w:szCs w:val="24"/>
        </w:rPr>
        <w:t>сторінок паспорта громадянина України у формі книжечки з даними про прізвище, ім’я та по батькові, видачу паспорта та місце проживання або лицьового і зворотного боку паспорта громадянина України у формі картки та документа, що підтверджує місце проживання</w:t>
      </w:r>
      <w:r w:rsidR="00846D0E" w:rsidRPr="00AA79BC">
        <w:rPr>
          <w:rFonts w:ascii="Times New Roman" w:hAnsi="Times New Roman"/>
          <w:sz w:val="24"/>
          <w:szCs w:val="24"/>
        </w:rPr>
        <w:t>**;</w:t>
      </w:r>
    </w:p>
    <w:p w14:paraId="59A1FEEC" w14:textId="77777777" w:rsidR="00846D0E" w:rsidRDefault="00846D0E" w:rsidP="00846D0E">
      <w:pPr>
        <w:pStyle w:val="a3"/>
        <w:spacing w:before="60" w:line="228" w:lineRule="auto"/>
        <w:ind w:left="1701" w:hanging="7"/>
        <w:jc w:val="both"/>
        <w:rPr>
          <w:rFonts w:ascii="Times New Roman" w:hAnsi="Times New Roman"/>
          <w:sz w:val="24"/>
          <w:szCs w:val="24"/>
        </w:rPr>
      </w:pPr>
      <w:r w:rsidRPr="00846D0E">
        <w:rPr>
          <w:rFonts w:ascii="Times New Roman" w:hAnsi="Times New Roman"/>
          <w:sz w:val="24"/>
          <w:szCs w:val="24"/>
          <w:lang w:eastAsia="uk-UA"/>
        </w:rPr>
        <w:t xml:space="preserve">документа, що підтверджує реєстрацію у Державному реєстрі фізичних осіб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платників податків (паспорта громадянина України</w:t>
      </w:r>
      <w:r w:rsidR="00AA79B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A79BC" w:rsidRPr="00AA79BC">
        <w:rPr>
          <w:rStyle w:val="st42"/>
          <w:rFonts w:ascii="Times New Roman" w:hAnsi="Times New Roman"/>
          <w:sz w:val="24"/>
          <w:szCs w:val="24"/>
        </w:rPr>
        <w:t>у формі книжечки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846D0E">
        <w:rPr>
          <w:rFonts w:ascii="Times New Roman" w:hAnsi="Times New Roman"/>
          <w:sz w:val="24"/>
          <w:szCs w:val="24"/>
          <w:lang w:eastAsia="uk-UA"/>
        </w:rPr>
        <w:t xml:space="preserve">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846D0E">
        <w:rPr>
          <w:rFonts w:ascii="Times New Roman" w:hAnsi="Times New Roman"/>
          <w:sz w:val="24"/>
          <w:szCs w:val="24"/>
        </w:rPr>
        <w:t>**.</w:t>
      </w:r>
    </w:p>
    <w:p w14:paraId="36BD79FA" w14:textId="77777777" w:rsidR="00E83DC7" w:rsidRDefault="00E83DC7" w:rsidP="00846D0E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</w:p>
    <w:p w14:paraId="1DFD4849" w14:textId="77777777" w:rsidR="00E83DC7" w:rsidRDefault="00F919BA" w:rsidP="00846D0E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</w:t>
      </w:r>
    </w:p>
    <w:p w14:paraId="18CAD18B" w14:textId="77777777" w:rsidR="00F919BA" w:rsidRPr="00F919BA" w:rsidRDefault="00F919BA" w:rsidP="00846D0E">
      <w:pPr>
        <w:pStyle w:val="a3"/>
        <w:spacing w:before="0" w:line="228" w:lineRule="auto"/>
        <w:ind w:firstLine="0"/>
        <w:rPr>
          <w:rFonts w:ascii="Times New Roman" w:hAnsi="Times New Roman"/>
          <w:sz w:val="20"/>
        </w:rPr>
      </w:pPr>
      <w:r w:rsidRPr="00F919BA">
        <w:rPr>
          <w:rFonts w:ascii="Times New Roman" w:hAnsi="Times New Roman"/>
          <w:sz w:val="20"/>
          <w:lang w:val="ru-RU"/>
        </w:rPr>
        <w:t xml:space="preserve">   </w:t>
      </w:r>
      <w:r w:rsidR="00E809CE">
        <w:rPr>
          <w:rFonts w:ascii="Times New Roman" w:hAnsi="Times New Roman"/>
          <w:sz w:val="20"/>
          <w:lang w:val="ru-RU"/>
        </w:rPr>
        <w:t xml:space="preserve"> </w:t>
      </w:r>
      <w:r w:rsidRPr="00F919BA">
        <w:rPr>
          <w:rFonts w:ascii="Times New Roman" w:hAnsi="Times New Roman"/>
          <w:sz w:val="20"/>
          <w:lang w:val="ru-RU"/>
        </w:rPr>
        <w:t xml:space="preserve"> (дата)</w:t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</w:r>
      <w:r w:rsidRPr="00F919BA">
        <w:rPr>
          <w:rFonts w:ascii="Times New Roman" w:hAnsi="Times New Roman"/>
          <w:sz w:val="20"/>
          <w:lang w:val="ru-RU"/>
        </w:rPr>
        <w:tab/>
        <w:t xml:space="preserve">               </w:t>
      </w:r>
      <w:r>
        <w:rPr>
          <w:rFonts w:ascii="Times New Roman" w:hAnsi="Times New Roman"/>
          <w:sz w:val="20"/>
          <w:lang w:val="ru-RU"/>
        </w:rPr>
        <w:t xml:space="preserve">     </w:t>
      </w:r>
      <w:proofErr w:type="gramStart"/>
      <w:r>
        <w:rPr>
          <w:rFonts w:ascii="Times New Roman" w:hAnsi="Times New Roman"/>
          <w:sz w:val="20"/>
          <w:lang w:val="ru-RU"/>
        </w:rPr>
        <w:t xml:space="preserve">  </w:t>
      </w:r>
      <w:r w:rsidR="00691D1F">
        <w:rPr>
          <w:rFonts w:ascii="Times New Roman" w:hAnsi="Times New Roman"/>
          <w:sz w:val="20"/>
          <w:lang w:val="ru-RU"/>
        </w:rPr>
        <w:t xml:space="preserve"> </w:t>
      </w:r>
      <w:r w:rsidRPr="00F919BA">
        <w:rPr>
          <w:rFonts w:ascii="Times New Roman" w:hAnsi="Times New Roman"/>
          <w:sz w:val="20"/>
          <w:lang w:val="ru-RU"/>
        </w:rPr>
        <w:t>(</w:t>
      </w:r>
      <w:proofErr w:type="gramEnd"/>
      <w:r w:rsidRPr="00F919BA">
        <w:rPr>
          <w:rFonts w:ascii="Times New Roman" w:hAnsi="Times New Roman"/>
          <w:sz w:val="20"/>
          <w:lang w:val="ru-RU"/>
        </w:rPr>
        <w:t>п</w:t>
      </w:r>
      <w:proofErr w:type="spellStart"/>
      <w:r w:rsidRPr="00F919BA">
        <w:rPr>
          <w:rFonts w:ascii="Times New Roman" w:hAnsi="Times New Roman"/>
          <w:sz w:val="20"/>
        </w:rPr>
        <w:t>ідпис</w:t>
      </w:r>
      <w:proofErr w:type="spellEnd"/>
      <w:r w:rsidRPr="00F919BA">
        <w:rPr>
          <w:rFonts w:ascii="Times New Roman" w:hAnsi="Times New Roman"/>
          <w:sz w:val="20"/>
        </w:rPr>
        <w:t>)</w:t>
      </w:r>
    </w:p>
    <w:p w14:paraId="37D57DBD" w14:textId="77777777" w:rsidR="00E809CE" w:rsidRDefault="00E809CE" w:rsidP="00846D0E">
      <w:pPr>
        <w:pStyle w:val="a3"/>
        <w:spacing w:before="60" w:line="228" w:lineRule="auto"/>
        <w:jc w:val="both"/>
        <w:rPr>
          <w:rFonts w:ascii="Times New Roman" w:hAnsi="Times New Roman"/>
          <w:sz w:val="20"/>
        </w:rPr>
      </w:pPr>
    </w:p>
    <w:p w14:paraId="14459700" w14:textId="77777777" w:rsidR="00846D0E" w:rsidRPr="0030400C" w:rsidRDefault="00846D0E" w:rsidP="00846D0E">
      <w:pPr>
        <w:pStyle w:val="a3"/>
        <w:spacing w:before="60" w:line="228" w:lineRule="auto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*Не надається згода на оприлюднення відомостей щодо осіб, які займають посади, перебування на яких становить державну таємницю.</w:t>
      </w:r>
    </w:p>
    <w:p w14:paraId="4CBE9E96" w14:textId="77777777" w:rsidR="00846D0E" w:rsidRDefault="00E809CE" w:rsidP="00846D0E">
      <w:pPr>
        <w:pStyle w:val="a3"/>
        <w:spacing w:line="228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**</w:t>
      </w:r>
      <w:r w:rsidR="00846D0E" w:rsidRPr="0030400C">
        <w:rPr>
          <w:rFonts w:ascii="Times New Roman" w:hAnsi="Times New Roman"/>
          <w:sz w:val="20"/>
        </w:rPr>
        <w:t>Персональні дані обробляються, зберігаються та поширюються з урахуванням вимог Закону України “П</w:t>
      </w:r>
      <w:r w:rsidR="00D136E1">
        <w:rPr>
          <w:rFonts w:ascii="Times New Roman" w:hAnsi="Times New Roman"/>
          <w:sz w:val="20"/>
        </w:rPr>
        <w:t>ро захист персональних даних”.</w:t>
      </w:r>
    </w:p>
    <w:sectPr w:rsidR="00846D0E" w:rsidSect="00D07E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0E"/>
    <w:rsid w:val="000E4764"/>
    <w:rsid w:val="00246621"/>
    <w:rsid w:val="00247205"/>
    <w:rsid w:val="0030400C"/>
    <w:rsid w:val="003A6CB2"/>
    <w:rsid w:val="003C09FF"/>
    <w:rsid w:val="003F743C"/>
    <w:rsid w:val="00412FD4"/>
    <w:rsid w:val="004518A6"/>
    <w:rsid w:val="004F643B"/>
    <w:rsid w:val="005656C0"/>
    <w:rsid w:val="00691D1F"/>
    <w:rsid w:val="0077495A"/>
    <w:rsid w:val="007D6409"/>
    <w:rsid w:val="00841BA3"/>
    <w:rsid w:val="00846D0E"/>
    <w:rsid w:val="00AA79BC"/>
    <w:rsid w:val="00AD670F"/>
    <w:rsid w:val="00BC3577"/>
    <w:rsid w:val="00C07AEC"/>
    <w:rsid w:val="00D07EA2"/>
    <w:rsid w:val="00D136E1"/>
    <w:rsid w:val="00E260DC"/>
    <w:rsid w:val="00E809CE"/>
    <w:rsid w:val="00E83DC7"/>
    <w:rsid w:val="00F46E4C"/>
    <w:rsid w:val="00F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CB6B29"/>
  <w15:chartTrackingRefBased/>
  <w15:docId w15:val="{C63AC615-A081-47B5-87A2-D9B8DD7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46D0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846D0E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46D0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st131">
    <w:name w:val="st131"/>
    <w:uiPriority w:val="99"/>
    <w:rsid w:val="00D136E1"/>
    <w:rPr>
      <w:i/>
      <w:iCs/>
      <w:color w:val="0000FF"/>
    </w:rPr>
  </w:style>
  <w:style w:type="character" w:customStyle="1" w:styleId="st46">
    <w:name w:val="st46"/>
    <w:uiPriority w:val="99"/>
    <w:rsid w:val="00D136E1"/>
    <w:rPr>
      <w:i/>
      <w:iCs/>
      <w:color w:val="000000"/>
    </w:rPr>
  </w:style>
  <w:style w:type="character" w:customStyle="1" w:styleId="st42">
    <w:name w:val="st42"/>
    <w:uiPriority w:val="99"/>
    <w:rsid w:val="004F643B"/>
    <w:rPr>
      <w:color w:val="000000"/>
    </w:rPr>
  </w:style>
  <w:style w:type="character" w:customStyle="1" w:styleId="st910">
    <w:name w:val="st910"/>
    <w:uiPriority w:val="99"/>
    <w:rsid w:val="00AA79BC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24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4662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Светлана Ганчо</cp:lastModifiedBy>
  <cp:revision>2</cp:revision>
  <cp:lastPrinted>2021-02-19T10:59:00Z</cp:lastPrinted>
  <dcterms:created xsi:type="dcterms:W3CDTF">2021-03-29T13:36:00Z</dcterms:created>
  <dcterms:modified xsi:type="dcterms:W3CDTF">2021-03-29T13:36:00Z</dcterms:modified>
</cp:coreProperties>
</file>